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B7850" w14:textId="77777777" w:rsidR="001414B9" w:rsidRPr="00431CA1" w:rsidRDefault="001414B9" w:rsidP="001414B9">
      <w:pPr>
        <w:jc w:val="center"/>
        <w:rPr>
          <w:rFonts w:ascii="Sylfaen" w:hAnsi="Sylfaen" w:cs="Sylfaen"/>
          <w:b/>
          <w:bCs/>
          <w:sz w:val="28"/>
          <w:szCs w:val="28"/>
        </w:rPr>
      </w:pPr>
      <w:r>
        <w:rPr>
          <w:rFonts w:ascii="Sylfaen" w:hAnsi="Sylfaen" w:cs="Sylfaen"/>
          <w:b/>
          <w:bCs/>
          <w:sz w:val="28"/>
          <w:szCs w:val="28"/>
          <w:lang w:val="ka-GE"/>
        </w:rPr>
        <w:t xml:space="preserve">კონკურსი </w:t>
      </w:r>
      <w:proofErr w:type="spellStart"/>
      <w:r w:rsidRPr="00C802E8">
        <w:rPr>
          <w:rFonts w:ascii="Sylfaen" w:hAnsi="Sylfaen" w:cs="Sylfaen"/>
          <w:b/>
          <w:bCs/>
          <w:sz w:val="28"/>
          <w:szCs w:val="28"/>
          <w:lang w:val="ka-GE"/>
        </w:rPr>
        <w:t>Baylan</w:t>
      </w:r>
      <w:proofErr w:type="spellEnd"/>
      <w:r w:rsidRPr="00C802E8">
        <w:rPr>
          <w:rFonts w:ascii="Sylfaen" w:hAnsi="Sylfaen" w:cs="Sylfaen"/>
          <w:b/>
          <w:bCs/>
          <w:sz w:val="28"/>
          <w:szCs w:val="28"/>
          <w:lang w:val="ka-GE"/>
        </w:rPr>
        <w:t>-ის წყალმზომები</w:t>
      </w:r>
      <w:r>
        <w:rPr>
          <w:rFonts w:ascii="Sylfaen" w:hAnsi="Sylfaen" w:cs="Sylfaen"/>
          <w:b/>
          <w:bCs/>
          <w:sz w:val="28"/>
          <w:szCs w:val="28"/>
          <w:lang w:val="ka-GE"/>
        </w:rPr>
        <w:t>ს შესყიდვის თაობაზე</w:t>
      </w:r>
    </w:p>
    <w:p w14:paraId="5DA10CD7" w14:textId="05826CA6"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1414B9">
        <w:rPr>
          <w:rFonts w:ascii="Sylfaen" w:hAnsi="Sylfaen" w:cs="Sylfaen"/>
          <w:b/>
          <w:sz w:val="20"/>
          <w:szCs w:val="20"/>
          <w:lang w:val="ka-GE"/>
        </w:rPr>
        <w:t>68</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66A91335" w14:textId="77777777" w:rsidR="004F2471" w:rsidRPr="00431CA1" w:rsidRDefault="004F2471" w:rsidP="004F2471">
      <w:pPr>
        <w:jc w:val="center"/>
        <w:rPr>
          <w:rFonts w:ascii="Sylfaen" w:hAnsi="Sylfaen" w:cs="Sylfaen"/>
          <w:b/>
          <w:bCs/>
          <w:sz w:val="28"/>
          <w:szCs w:val="28"/>
        </w:rPr>
      </w:pPr>
      <w:r>
        <w:rPr>
          <w:rFonts w:ascii="Sylfaen" w:hAnsi="Sylfaen" w:cs="Sylfaen"/>
          <w:b/>
          <w:bCs/>
          <w:sz w:val="28"/>
          <w:szCs w:val="28"/>
          <w:lang w:val="ka-GE"/>
        </w:rPr>
        <w:lastRenderedPageBreak/>
        <w:t>კონკურსი სხვადასხვა მასალის</w:t>
      </w:r>
      <w:r w:rsidRPr="00431CA1">
        <w:rPr>
          <w:rFonts w:ascii="Sylfaen" w:hAnsi="Sylfaen" w:cs="Sylfaen"/>
          <w:b/>
          <w:bCs/>
          <w:sz w:val="28"/>
          <w:szCs w:val="28"/>
          <w:lang w:val="ka-GE"/>
        </w:rPr>
        <w:t xml:space="preserve"> </w:t>
      </w:r>
      <w:r>
        <w:rPr>
          <w:rFonts w:ascii="Sylfaen" w:hAnsi="Sylfaen" w:cs="Sylfaen"/>
          <w:b/>
          <w:bCs/>
          <w:sz w:val="28"/>
          <w:szCs w:val="28"/>
          <w:lang w:val="ka-GE"/>
        </w:rPr>
        <w:t xml:space="preserve">შესყიდვის თაობაზე </w:t>
      </w:r>
    </w:p>
    <w:p w14:paraId="118BBCF6" w14:textId="3A9892A9"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1414B9">
        <w:rPr>
          <w:rFonts w:ascii="Sylfaen" w:hAnsi="Sylfaen" w:cs="Sylfaen"/>
          <w:b/>
          <w:sz w:val="20"/>
          <w:szCs w:val="20"/>
          <w:lang w:val="ka-GE"/>
        </w:rPr>
        <w:t>68</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2273D85E" w:rsidR="00677E39" w:rsidRPr="002E1A80" w:rsidRDefault="00D30223" w:rsidP="003B75B3">
      <w:pPr>
        <w:spacing w:after="0" w:line="240" w:lineRule="auto"/>
        <w:jc w:val="both"/>
        <w:rPr>
          <w:rFonts w:ascii="Sylfaen" w:hAnsi="Sylfaen" w:cs="Arial"/>
          <w:b/>
          <w:bCs/>
          <w:sz w:val="20"/>
          <w:szCs w:val="20"/>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proofErr w:type="spellStart"/>
      <w:r w:rsidRPr="005F0E4B">
        <w:rPr>
          <w:rFonts w:ascii="Sylfaen" w:hAnsi="Sylfaen" w:cs="Sylfaen"/>
          <w:sz w:val="20"/>
          <w:szCs w:val="20"/>
          <w:lang w:val="ka-GE"/>
        </w:rPr>
        <w:t>ჯორჯიან</w:t>
      </w:r>
      <w:proofErr w:type="spellEnd"/>
      <w:r w:rsidRPr="005F0E4B">
        <w:rPr>
          <w:rFonts w:ascii="Sylfaen" w:hAnsi="Sylfaen"/>
          <w:sz w:val="20"/>
          <w:szCs w:val="20"/>
          <w:lang w:val="ka-GE"/>
        </w:rPr>
        <w:t xml:space="preserve"> </w:t>
      </w:r>
      <w:proofErr w:type="spellStart"/>
      <w:r w:rsidRPr="005F0E4B">
        <w:rPr>
          <w:rFonts w:ascii="Sylfaen" w:hAnsi="Sylfaen" w:cs="Sylfaen"/>
          <w:sz w:val="20"/>
          <w:szCs w:val="20"/>
          <w:lang w:val="ka-GE"/>
        </w:rPr>
        <w:t>უოთერ</w:t>
      </w:r>
      <w:proofErr w:type="spellEnd"/>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proofErr w:type="spellStart"/>
      <w:r w:rsidRPr="005F0E4B">
        <w:rPr>
          <w:rFonts w:ascii="Sylfaen" w:hAnsi="Sylfaen" w:cs="Sylfaen"/>
          <w:sz w:val="20"/>
          <w:szCs w:val="20"/>
          <w:lang w:val="ka-GE"/>
        </w:rPr>
        <w:t>ფაუერი</w:t>
      </w:r>
      <w:proofErr w:type="spellEnd"/>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A3346C">
        <w:rPr>
          <w:rFonts w:ascii="Sylfaen" w:hAnsi="Sylfaen" w:cs="Arial"/>
          <w:b/>
          <w:bCs/>
          <w:sz w:val="20"/>
          <w:szCs w:val="20"/>
          <w:lang w:val="ka-GE"/>
        </w:rPr>
        <w:t>კონკურსს</w:t>
      </w:r>
      <w:r w:rsidR="00FF2DDC" w:rsidRPr="00FF2DDC">
        <w:rPr>
          <w:rFonts w:ascii="Sylfaen" w:hAnsi="Sylfaen" w:cs="Arial"/>
          <w:b/>
          <w:bCs/>
          <w:sz w:val="20"/>
          <w:szCs w:val="20"/>
          <w:lang w:val="ka-GE"/>
        </w:rPr>
        <w:t xml:space="preserve"> </w:t>
      </w:r>
      <w:proofErr w:type="spellStart"/>
      <w:r w:rsidR="001414B9" w:rsidRPr="001414B9">
        <w:rPr>
          <w:rFonts w:ascii="Sylfaen" w:hAnsi="Sylfaen" w:cs="Arial"/>
          <w:b/>
          <w:bCs/>
          <w:sz w:val="20"/>
          <w:szCs w:val="20"/>
          <w:lang w:val="ka-GE"/>
        </w:rPr>
        <w:t>Baylan</w:t>
      </w:r>
      <w:proofErr w:type="spellEnd"/>
      <w:r w:rsidR="001414B9" w:rsidRPr="001414B9">
        <w:rPr>
          <w:rFonts w:ascii="Sylfaen" w:hAnsi="Sylfaen" w:cs="Arial"/>
          <w:b/>
          <w:bCs/>
          <w:sz w:val="20"/>
          <w:szCs w:val="20"/>
          <w:lang w:val="ka-GE"/>
        </w:rPr>
        <w:t>-ის წყალმზომების შესყიდვის თაობაზე</w:t>
      </w:r>
      <w:r w:rsidR="002E1A80" w:rsidRPr="002E1A80">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31A4B027"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1414B9">
        <w:rPr>
          <w:rFonts w:ascii="Sylfaen" w:hAnsi="Sylfaen" w:cs="Sylfaen"/>
          <w:b/>
          <w:sz w:val="20"/>
          <w:szCs w:val="20"/>
          <w:lang w:val="ka-GE"/>
        </w:rPr>
        <w:t>068</w:t>
      </w:r>
      <w:r w:rsidR="002E1A80">
        <w:rPr>
          <w:rFonts w:ascii="Sylfaen" w:hAnsi="Sylfaen" w:cs="Sylfaen"/>
          <w:b/>
          <w:sz w:val="20"/>
          <w:szCs w:val="20"/>
          <w:lang w:val="ka-GE"/>
        </w:rPr>
        <w:t>-</w:t>
      </w:r>
      <w:r w:rsidR="00394070">
        <w:rPr>
          <w:rFonts w:ascii="Sylfaen" w:hAnsi="Sylfaen" w:cs="Sylfaen"/>
          <w:b/>
          <w:sz w:val="20"/>
          <w:szCs w:val="20"/>
          <w:lang w:val="en-GB"/>
        </w:rPr>
        <w:t>BID-18</w:t>
      </w:r>
    </w:p>
    <w:p w14:paraId="681E00C5" w14:textId="360C2567" w:rsidR="003C5947" w:rsidRPr="003C5947" w:rsidRDefault="00D30223" w:rsidP="003C594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2E1A80">
        <w:rPr>
          <w:rFonts w:ascii="Sylfaen" w:hAnsi="Sylfaen"/>
          <w:b/>
          <w:sz w:val="20"/>
          <w:szCs w:val="20"/>
          <w:lang w:val="ka-GE"/>
        </w:rPr>
        <w:t>1</w:t>
      </w:r>
      <w:r w:rsidR="00671FF3">
        <w:rPr>
          <w:rFonts w:ascii="Sylfaen" w:hAnsi="Sylfaen"/>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2C39E284" w14:textId="77777777" w:rsidR="001414B9" w:rsidRPr="00C802E8" w:rsidRDefault="001414B9" w:rsidP="001414B9">
      <w:pPr>
        <w:pStyle w:val="ListParagraph"/>
        <w:numPr>
          <w:ilvl w:val="0"/>
          <w:numId w:val="25"/>
        </w:numPr>
        <w:rPr>
          <w:rFonts w:ascii="Sylfaen" w:hAnsi="Sylfaen"/>
          <w:b/>
          <w:bCs/>
          <w:sz w:val="20"/>
          <w:szCs w:val="20"/>
          <w:u w:val="single"/>
        </w:rPr>
      </w:pPr>
      <w:r w:rsidRPr="003B1325">
        <w:rPr>
          <w:rFonts w:ascii="Sylfaen" w:hAnsi="Sylfaen"/>
          <w:b/>
          <w:sz w:val="20"/>
          <w:szCs w:val="20"/>
          <w:u w:val="single"/>
          <w:lang w:val="ka-GE"/>
        </w:rPr>
        <w:t xml:space="preserve">ლოტიN1 </w:t>
      </w:r>
      <w:r>
        <w:rPr>
          <w:rFonts w:ascii="Sylfaen" w:hAnsi="Sylfaen"/>
          <w:b/>
          <w:sz w:val="20"/>
          <w:szCs w:val="20"/>
          <w:u w:val="single"/>
          <w:lang w:val="ka-GE"/>
        </w:rPr>
        <w:t xml:space="preserve"> </w:t>
      </w:r>
      <w:proofErr w:type="spellStart"/>
      <w:r w:rsidRPr="00C802E8">
        <w:rPr>
          <w:rFonts w:ascii="Sylfaen" w:hAnsi="Sylfaen"/>
          <w:b/>
          <w:bCs/>
          <w:sz w:val="20"/>
          <w:szCs w:val="20"/>
          <w:u w:val="single"/>
          <w:lang w:val="ka-GE"/>
        </w:rPr>
        <w:t>Baylan</w:t>
      </w:r>
      <w:proofErr w:type="spellEnd"/>
      <w:r w:rsidRPr="00C802E8">
        <w:rPr>
          <w:rFonts w:ascii="Sylfaen" w:hAnsi="Sylfaen"/>
          <w:b/>
          <w:bCs/>
          <w:sz w:val="20"/>
          <w:szCs w:val="20"/>
          <w:u w:val="single"/>
          <w:lang w:val="ka-GE"/>
        </w:rPr>
        <w:t>-ის წყალმზომები</w:t>
      </w: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bookmarkStart w:id="0" w:name="_GoBack"/>
      <w:bookmarkEnd w:id="0"/>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69E2F294"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4F2471">
        <w:rPr>
          <w:rFonts w:ascii="Sylfaen" w:hAnsi="Sylfaen"/>
          <w:b/>
          <w:sz w:val="20"/>
          <w:szCs w:val="20"/>
          <w:lang w:val="ka-GE"/>
        </w:rPr>
        <w:t>19</w:t>
      </w:r>
      <w:r w:rsidR="002E1A80">
        <w:rPr>
          <w:rFonts w:ascii="Sylfaen" w:hAnsi="Sylfaen"/>
          <w:b/>
          <w:sz w:val="20"/>
          <w:szCs w:val="20"/>
          <w:lang w:val="ka-GE"/>
        </w:rPr>
        <w:t xml:space="preserve"> ივლ</w:t>
      </w:r>
      <w:r w:rsidR="00395552">
        <w:rPr>
          <w:rFonts w:ascii="Sylfaen" w:hAnsi="Sylfaen"/>
          <w:b/>
          <w:sz w:val="20"/>
          <w:szCs w:val="20"/>
          <w:lang w:val="ka-GE"/>
        </w:rPr>
        <w:t xml:space="preserve">ისი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72BEC2A" w14:textId="77777777" w:rsidR="004F2471" w:rsidRPr="00B72B17" w:rsidRDefault="004F2471" w:rsidP="004F24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B0FFCE6" w14:textId="77777777" w:rsidR="004F2471" w:rsidRPr="003C56B7" w:rsidRDefault="004F2471" w:rsidP="004F2471">
      <w:pPr>
        <w:spacing w:after="0" w:line="240" w:lineRule="auto"/>
        <w:rPr>
          <w:rFonts w:ascii="Sylfaen" w:hAnsi="Sylfaen"/>
          <w:sz w:val="20"/>
          <w:szCs w:val="20"/>
          <w:lang w:val="ka-GE"/>
        </w:rPr>
      </w:pPr>
      <w:r>
        <w:rPr>
          <w:rFonts w:ascii="Sylfaen" w:hAnsi="Sylfaen"/>
          <w:sz w:val="20"/>
          <w:szCs w:val="20"/>
          <w:lang w:val="ka-GE"/>
        </w:rPr>
        <w:t>მამუკა ყუფარაძე: 571 106 313</w:t>
      </w: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lastRenderedPageBreak/>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270DD4F3"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 თანდართული დოკუმენტის „</w:t>
      </w:r>
      <w:r w:rsidR="00671FF3">
        <w:rPr>
          <w:rFonts w:ascii="Sylfaen" w:hAnsi="Sylfaen"/>
          <w:b/>
          <w:color w:val="FF0000"/>
          <w:sz w:val="20"/>
          <w:szCs w:val="20"/>
          <w:lang w:val="ka-GE"/>
        </w:rPr>
        <w:t xml:space="preserve">კეთილსინდისიერების </w:t>
      </w:r>
      <w:r w:rsidRPr="00320BB0">
        <w:rPr>
          <w:rFonts w:ascii="Sylfaen" w:hAnsi="Sylfaen"/>
          <w:b/>
          <w:color w:val="FF0000"/>
          <w:sz w:val="20"/>
          <w:szCs w:val="20"/>
          <w:lang w:val="ka-GE"/>
        </w:rPr>
        <w:t xml:space="preserve">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39CEAC59" w14:textId="0D6DE15B" w:rsidR="00BA3DAD" w:rsidRDefault="00B5452A" w:rsidP="005F0490">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F218" w14:textId="77777777" w:rsidR="00D527B7" w:rsidRDefault="00D527B7" w:rsidP="007902EA">
      <w:pPr>
        <w:spacing w:after="0" w:line="240" w:lineRule="auto"/>
      </w:pPr>
      <w:r>
        <w:separator/>
      </w:r>
    </w:p>
  </w:endnote>
  <w:endnote w:type="continuationSeparator" w:id="0">
    <w:p w14:paraId="577B44F8" w14:textId="77777777" w:rsidR="00D527B7" w:rsidRDefault="00D527B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E989CCB" w:rsidR="004A3BD8" w:rsidRDefault="004A3BD8">
        <w:pPr>
          <w:pStyle w:val="Footer"/>
          <w:jc w:val="right"/>
        </w:pPr>
        <w:r>
          <w:fldChar w:fldCharType="begin"/>
        </w:r>
        <w:r>
          <w:instrText xml:space="preserve"> PAGE   \* MERGEFORMAT </w:instrText>
        </w:r>
        <w:r>
          <w:fldChar w:fldCharType="separate"/>
        </w:r>
        <w:r w:rsidR="001414B9">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A916" w14:textId="77777777" w:rsidR="00D527B7" w:rsidRDefault="00D527B7" w:rsidP="007902EA">
      <w:pPr>
        <w:spacing w:after="0" w:line="240" w:lineRule="auto"/>
      </w:pPr>
      <w:r>
        <w:separator/>
      </w:r>
    </w:p>
  </w:footnote>
  <w:footnote w:type="continuationSeparator" w:id="0">
    <w:p w14:paraId="4618CF88" w14:textId="77777777" w:rsidR="00D527B7" w:rsidRDefault="00D527B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28674CA3" w:rsidR="004A3BD8" w:rsidRPr="002E1A80" w:rsidRDefault="004A3BD8" w:rsidP="001414B9">
    <w:pPr>
      <w:spacing w:after="0" w:line="360" w:lineRule="auto"/>
      <w:jc w:val="right"/>
      <w:rPr>
        <w:rFonts w:ascii="Sylfaen" w:hAnsi="Sylfaen"/>
        <w:b/>
        <w:bCs/>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1414B9" w:rsidRPr="001414B9">
      <w:rPr>
        <w:rFonts w:ascii="Sylfaen" w:hAnsi="Sylfaen"/>
        <w:b/>
        <w:bCs/>
        <w:sz w:val="18"/>
        <w:szCs w:val="18"/>
        <w:lang w:val="ka-GE"/>
      </w:rPr>
      <w:t xml:space="preserve">კონკურსი </w:t>
    </w:r>
    <w:proofErr w:type="spellStart"/>
    <w:r w:rsidR="001414B9" w:rsidRPr="001414B9">
      <w:rPr>
        <w:rFonts w:ascii="Sylfaen" w:hAnsi="Sylfaen"/>
        <w:b/>
        <w:bCs/>
        <w:sz w:val="18"/>
        <w:szCs w:val="18"/>
        <w:lang w:val="ka-GE"/>
      </w:rPr>
      <w:t>Baylan</w:t>
    </w:r>
    <w:proofErr w:type="spellEnd"/>
    <w:r w:rsidR="001414B9" w:rsidRPr="001414B9">
      <w:rPr>
        <w:rFonts w:ascii="Sylfaen" w:hAnsi="Sylfaen"/>
        <w:b/>
        <w:bCs/>
        <w:sz w:val="18"/>
        <w:szCs w:val="18"/>
        <w:lang w:val="ka-GE"/>
      </w:rPr>
      <w:t>-ის წყალმზომების შესყიდვის თაობაზე</w:t>
    </w:r>
  </w:p>
  <w:p w14:paraId="2405FA22" w14:textId="3D8F93D0"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1414B9">
      <w:rPr>
        <w:rFonts w:ascii="Sylfaen" w:hAnsi="Sylfaen" w:cs="Sylfaen"/>
        <w:b/>
        <w:sz w:val="20"/>
        <w:szCs w:val="20"/>
        <w:lang w:val="ka-GE"/>
      </w:rPr>
      <w:t>068</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4AD"/>
    <w:rsid w:val="00051E54"/>
    <w:rsid w:val="0005435C"/>
    <w:rsid w:val="00064AB9"/>
    <w:rsid w:val="00076840"/>
    <w:rsid w:val="00081D42"/>
    <w:rsid w:val="00087BFF"/>
    <w:rsid w:val="00092A77"/>
    <w:rsid w:val="000974B9"/>
    <w:rsid w:val="000A4B8D"/>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14B9"/>
    <w:rsid w:val="001433C2"/>
    <w:rsid w:val="001461E6"/>
    <w:rsid w:val="00156D6D"/>
    <w:rsid w:val="001575CA"/>
    <w:rsid w:val="00161677"/>
    <w:rsid w:val="00162053"/>
    <w:rsid w:val="00171C91"/>
    <w:rsid w:val="0017792E"/>
    <w:rsid w:val="00185C9D"/>
    <w:rsid w:val="00194044"/>
    <w:rsid w:val="001B0D00"/>
    <w:rsid w:val="001B457C"/>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E1A80"/>
    <w:rsid w:val="002F575A"/>
    <w:rsid w:val="003011B3"/>
    <w:rsid w:val="00302948"/>
    <w:rsid w:val="00303697"/>
    <w:rsid w:val="00316C88"/>
    <w:rsid w:val="00320878"/>
    <w:rsid w:val="0033101C"/>
    <w:rsid w:val="00356255"/>
    <w:rsid w:val="00357317"/>
    <w:rsid w:val="003573F4"/>
    <w:rsid w:val="00357BA3"/>
    <w:rsid w:val="003620A2"/>
    <w:rsid w:val="00363DE1"/>
    <w:rsid w:val="00364CAA"/>
    <w:rsid w:val="00385373"/>
    <w:rsid w:val="003859BA"/>
    <w:rsid w:val="00387AB5"/>
    <w:rsid w:val="00394070"/>
    <w:rsid w:val="00395552"/>
    <w:rsid w:val="003A4DAA"/>
    <w:rsid w:val="003B460D"/>
    <w:rsid w:val="003B5A5E"/>
    <w:rsid w:val="003B75B3"/>
    <w:rsid w:val="003C5947"/>
    <w:rsid w:val="003C6F22"/>
    <w:rsid w:val="003D6473"/>
    <w:rsid w:val="003E15FA"/>
    <w:rsid w:val="003F370C"/>
    <w:rsid w:val="003F5521"/>
    <w:rsid w:val="003F699A"/>
    <w:rsid w:val="004032AC"/>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4F2471"/>
    <w:rsid w:val="00516FF6"/>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490"/>
    <w:rsid w:val="005F0E4B"/>
    <w:rsid w:val="00610FC8"/>
    <w:rsid w:val="006256FC"/>
    <w:rsid w:val="006267A2"/>
    <w:rsid w:val="00632910"/>
    <w:rsid w:val="00633210"/>
    <w:rsid w:val="00634B58"/>
    <w:rsid w:val="00661B3E"/>
    <w:rsid w:val="00661DBC"/>
    <w:rsid w:val="00665219"/>
    <w:rsid w:val="00665C42"/>
    <w:rsid w:val="00667B1F"/>
    <w:rsid w:val="00670B37"/>
    <w:rsid w:val="00671FF3"/>
    <w:rsid w:val="00674470"/>
    <w:rsid w:val="00674F71"/>
    <w:rsid w:val="00677E39"/>
    <w:rsid w:val="00681B23"/>
    <w:rsid w:val="00692B13"/>
    <w:rsid w:val="006A256D"/>
    <w:rsid w:val="006A3D31"/>
    <w:rsid w:val="006A7B28"/>
    <w:rsid w:val="006B00C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290"/>
    <w:rsid w:val="00715A5D"/>
    <w:rsid w:val="00717D5F"/>
    <w:rsid w:val="007309AA"/>
    <w:rsid w:val="00734570"/>
    <w:rsid w:val="00735828"/>
    <w:rsid w:val="00751591"/>
    <w:rsid w:val="007623B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09CB"/>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107"/>
    <w:rsid w:val="009D2F59"/>
    <w:rsid w:val="009D6EEF"/>
    <w:rsid w:val="009F0B8A"/>
    <w:rsid w:val="009F3DE6"/>
    <w:rsid w:val="009F41E3"/>
    <w:rsid w:val="009F4DC4"/>
    <w:rsid w:val="00A0023E"/>
    <w:rsid w:val="00A035A1"/>
    <w:rsid w:val="00A117DC"/>
    <w:rsid w:val="00A221DF"/>
    <w:rsid w:val="00A225F5"/>
    <w:rsid w:val="00A23B72"/>
    <w:rsid w:val="00A3346C"/>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855CC"/>
    <w:rsid w:val="00B942E0"/>
    <w:rsid w:val="00B97F4F"/>
    <w:rsid w:val="00BA3DAD"/>
    <w:rsid w:val="00BB0F01"/>
    <w:rsid w:val="00BB2044"/>
    <w:rsid w:val="00BB446B"/>
    <w:rsid w:val="00BC364F"/>
    <w:rsid w:val="00BE0965"/>
    <w:rsid w:val="00BE187B"/>
    <w:rsid w:val="00BE3060"/>
    <w:rsid w:val="00BE3811"/>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27B7"/>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47F9"/>
    <w:rsid w:val="00E95292"/>
    <w:rsid w:val="00EA491D"/>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2B5A"/>
    <w:rsid w:val="00FE3548"/>
    <w:rsid w:val="00FE6CD8"/>
    <w:rsid w:val="00FF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E84033B3-9D94-4BF9-A6A3-5B704019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54</cp:revision>
  <cp:lastPrinted>2015-07-27T06:36:00Z</cp:lastPrinted>
  <dcterms:created xsi:type="dcterms:W3CDTF">2017-11-13T09:28:00Z</dcterms:created>
  <dcterms:modified xsi:type="dcterms:W3CDTF">2018-07-12T08:10:00Z</dcterms:modified>
</cp:coreProperties>
</file>